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Конышева Юрия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Конышев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Конышев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Конышева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Конышева Ю.А.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Конышева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Конышева Ю.А.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Конышева Юрия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477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0412365400575004772415112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7rplc-26">
    <w:name w:val="cat-Sum grp-17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8rplc-39">
    <w:name w:val="cat-SumInWords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